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kto jest taki, jak Ty? Potężny JH(WH)! I otacza Cię Twa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2024-05-10T21:21:47Z</dcterms:modified>
</cp:coreProperties>
</file>