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51"/>
        <w:gridCol w:w="56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Padnie u twego boku tysiąc I dziesięć tysięcy po twojej prawicy, Lecz do ciebie się to nie zbliży.*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jeśli u twojego boku padłby tysiąc walecznych Albo dziesięć tysięcy po twej prawej stronie — Ty będziesz bezpieczny.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Tysiąc padnie u twego boku, a dziesięć tysięcy po twojej prawicy,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lecz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ciebie to nie dosięgnie.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Padnie po boku twym tysiąc, a dziesięć tysięcy po prawej stronie twojej; ale się do ciebie nie przybliży.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Padnie po boku twoim tysiąc, a dziesięć tysięcy po prawej stronie twojej: a ku tobie się nie przybliży.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tysiąc padnie u twego boku, a dziesięć tysięcy po twojej prawicy, ciebie to nie spotka.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padnie u boku twego tysiąc, A dziesięć tysięcy po prawicy twojej, Ciebie to jednak nie dotknie.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tysiąc padło po twojej lewej, a dziesięć tysięcy po prawej stronie, ciebie to nie spotka.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obok Ciebie padło tysiąc ludzi, a dziesięć tysięcy po twej prawej stronie, ciebie to nie spotka.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Chociażby tysiąc padło u twego boku, a dziesięć tysięcy po twej prawicy - ciebie [zło] nie dosięgnie.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Безумний чоловік не впізнає, і нерозумний цього не зрозуміє.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twego boku padnie tysiąc, a miriady przy twej prawicy; lecz do ciebie to się nie zbliży.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Tysiąc padnie u twego boku i dziesięć tysięcy po twej prawicy; do ciebie się to nie zbliży.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Ciebie to nie uderzy, </w:t>
      </w:r>
      <w:r>
        <w:rPr>
          <w:rtl/>
        </w:rPr>
        <w:t>א יגע )יך לו (אל 11</w:t>
      </w:r>
      <w:r>
        <w:rPr>
          <w:rtl w:val="0"/>
        </w:rPr>
        <w:t>QPsAp a. W 4QPs b i G szyk wyrazów pod. jak w MT.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2024-05-13T14:19:34Z</dcterms:modified>
</cp:coreProperties>
</file>