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dzień szabatu. Dobrą rzeczą jest wysławiać JAHWE i śpiewać twemu imieniu,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 pieśń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dzięki składać JAHWE i grać twemu imieniu, Najwyższy;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2024-05-09T17:05:20Z</dcterms:modified>
</cp:coreProperties>
</file>