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6"/>
        <w:gridCol w:w="6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Kochający* JAHWE, nienawidźcie zła! Ten, który strzeże dusz (ludzi) Mu oddanych,** Wyrywa ich z ręki bezbożnych.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6:5&lt;/x&gt;; &lt;x&gt;50 10:12&lt;/x&gt;; &lt;x&gt;50 11:13&lt;/x&gt;; &lt;x&gt;50 19:9&lt;/x&gt;; &lt;x&gt;50 30:6&lt;/x&gt;; &lt;x&gt;60 22:5&lt;/x&gt;; &lt;x&gt;60 23:11&lt;/x&gt;; &lt;x&gt;230 31:24&lt;/x&gt;; &lt;x&gt;230 116:1&lt;/x&gt;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 Dawida. Pan króluje G; Dawidowy. Psalm 4QPs k G Mss (ponadto w 4QPs m poprzedzony Ps 135). Psalm koronacyjny (pod. jak Ps 27, 47, 93, 96-99).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2024-05-16T16:11:28Z</dcterms:modified>
</cp:coreProperties>
</file>