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ogłosiły Jego sprawiedliwość* I wszystkie ludy zobaczyły Jego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niebiosa głoszą Jego sprawiedliwość I wszystkie ludy widzą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opowiadają jego sprawiedliwość, a wszystkie narody widzą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opowiadają sprawiedliwość jego, a wszystkie narody oglądają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Oznajmiły niebiosa sprawiedliwość jego i oglądali wszyscy ludzie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Jego sprawiedliwość, a wszystkie ludy widzą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sprawiedliwość jego, A wszystkie ludy widzą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obwieszczają Jego sprawiedliwość, a Jego chwałę widzą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Jego sprawiedliwość, a wszystkie ludy widzą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sprawiedliwość Jego i wszystkie ludy oglądają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кованих трубах і голосом труби з рога скликніть перед господним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głosiły Jego sprawiedliwość i wszystkie ludy widziały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opowiedziały o jego prawości i wszystkie ludy widziały jego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19:2&lt;/x&gt;; &lt;x&gt;230 50:6&lt;/x&gt;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2024-05-16T14:30:16Z</dcterms:modified>
</cp:coreProperties>
</file>