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4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Najwyższy – ponad całą ziemią, Wielce wywyższony – ponad wszystkich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2024-05-16T15:02:57Z</dcterms:modified>
</cp:coreProperties>
</file>