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okrzyk* dla JAHWE, cała ziemio! Tryśnijcie radością, zawołajcie i zagrajcie!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81:2&lt;/x&gt;; &lt;x&gt;230 95:1-2&lt;/x&gt;; &lt;x&gt;230 100:1&lt;/x&gt;; 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2024-05-09T20:10:02Z</dcterms:modified>
</cp:coreProperties>
</file>