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2"/>
        <w:gridCol w:w="205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wielbią Twoje imię wielkie i straszne – On jest święty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2024-05-16T10:42:12Z</dcterms:modified>
</cp:coreProperties>
</file>