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I Samuel wśród wzywających Jego imienia – Wołali do JAHWE,* a On ich wysłuchiwał,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32:11&lt;/x&gt;; &lt;x&gt;40 14:13&lt;/x&gt;; &lt;x&gt;90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2024-05-16T21:23:04Z</dcterms:modified>
</cp:coreProperties>
</file>