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obłoku,* (A oni) strzegli Jego świadectw i przykazania, które im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 obłoku, A oni strzegli postanowień i przykazań, które im objawiał.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słupie obłoku mówił do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strzegli jego świadectw i praw,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mówił do nich; a gdy strzegli świadectw jego i ustaw, które im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obłokowym mawiał do nich. Strzegli świadectw jego i przykazania, które im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obłoku: zachowywali Jego nakazy i prawo, które im nadał;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mówił do nich; Strzegli świadectw jego I prawa,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ze słupa obłoku, oni zaś przestrzegali Jego przykazań i prawa,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przemówił do nich. Słuchali Jego poleceń i przykazań, które im nadał.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przemawiał do nich: przestrzegali Jego przykazań i Prawo, które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spośród słupa obłoku; strzegli Jego świadectw i Prawa, które im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do nich mówił. Przestrzegali przypomnień i przepisów, które im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33:9&lt;/x&gt;; &lt;x&gt;50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2024-05-16T19:52:20Z</dcterms:modified>
</cp:coreProperties>
</file>