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prawdę,* wyraża słuszność, a świadek fałszywy –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 wyraża słuszność, świadek fałszywy szerzy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wyraża sprawiedliwość, ale fałszywy świadek —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opowiada sprawiedliwość; ale świadek kłamliwy mówi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co wie, mówi, świadek jest sprawiedliwy, ale który kłama, jest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przedkłada rzecz pewną, mówi, co słuszne, a świadek fałszywy -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wypowiada to, co słuszne, lecz świadek fałszywy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głosi sprawiedliwość, fałszywy świadek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prawdą, zeznaje uczciwie, fałszywy świadek nie stroni od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świadectwo prawdzie, pełni sprawiedliwość, świadek kłamliwy zaś - fałszerstwo.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сповіщає явну віру, а неправедних свідок обманливий.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rzetelnie – świadczy o sprawiedliwości; lecz fałszywy świadek głosi matactwo.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szerzy wierność, powie to, co prawe, lecz świadek fałszywy – to, co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Prawda, </w:t>
      </w:r>
      <w:r>
        <w:rPr>
          <w:rtl/>
        </w:rPr>
        <w:t>אֱמּונָה</w:t>
      </w:r>
      <w:r>
        <w:rPr>
          <w:rtl w:val="0"/>
        </w:rPr>
        <w:t xml:space="preserve"> (’emuna h), oznacza również: niewzruszoność, wierność, to, co godne zaufania; w G πίστις w zn. wiarygodności, w przeciwieństwie do kłamstwa l. oszustwa, δόλος.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2024-05-13T08:09:33Z</dcterms:modified>
</cp:coreProperties>
</file>