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Obsiany ugór biednych to obfitość żywności, ale i ją rozbiorą, gdy zabraknie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Obsiany ugór biednych to dostatek żywności, ale i to przepadnie, gdy zabraknie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jest na roli ubogich, lecz i ta może niszczeć przez nieroztropność.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na roli ubogich, a drugi ginie przez nieroztropność.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na nowinach ojców, ale innym bywają zbierane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nowej uprawy ubogich jest wiele żywności, a bywa, że przepada to, co [nabyte] bezprawnie.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Nowo zorane pole ubogich daje żywności obficie, lecz i ta może zginąć wskutek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uprawiane przez ubogich daje wiele pożywienia, bywa jednak, że zostaje zniszczone z braku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ugór uprawiany przez ubogich daje wiele pożywienia, ale zdarza się, że człowiek ginie z braku praworządności.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- (zyskiem możnych, lecz ubogiego spotyka niesprawiedliwość).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проведуть численні роки в багатстві, а неправедні швидко 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pole biednych daje pod dostatkiem żywności; a przez swoją nieprawość, niejeden jest 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Zaorana rola ubogich daje dużo żywności, ale jest taki, który zostaje zmieciony wskutek braku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przepadnie jednak, gdy zabraknie prawa. Wg G: Sprawiedliwi w dostatku spędzą wiele lat, niesprawiedliwi zaś szybko poginą.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2024-05-13T08:39:51Z</dcterms:modified>
</cp:coreProperties>
</file>