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ponieważ sprawiedliwość jest podstawą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Popełnienie niegodziwości budzi odrazę w królach, bo sprawiedliwością tron jest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królom czynić niezbożność; bo sprawiedliwością stolica umocniona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Obrzydliwi królowi, którzy źle czynią, bo sprawiedliwością umacnia się stolica.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u królów działanie bezbożne, bo tron ich opiera się na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Zbrodnicze działanie jest ohydą dla królów, gdyż na sprawiedliwości opiera się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Obrzydliwe dla królów jest czynienie zła, bo tron opiera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postępowanie budzi odrazę w królach, bo tron wspiera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Niegodne królów jest postępowanie bezbożne, bo na sprawiedliwości tron się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Гнізда мудрості більш бажані ніж золото, а гнізда розуму більш бажані ніж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niegodziwości powinno być ohydą dla królów, bowiem tron utwierdza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Popełnianie niegodziwości jest dla królów czymś obrzydliwym, tron bowiem jest utwierdzany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2024-05-13T11:10:53Z</dcterms:modified>
</cp:coreProperties>
</file>