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przenoś granicy starej, a na rolę sierotek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 granic małych dziatek a nie wchodź na rolą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pradawnej miedzy, na pole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 dawnych granic, nie wchodź na pola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starodawnej granicy i na pola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переставляй вічні границі, а на посілість сиріт не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odwiecznej granicy oraz nie wkraczaj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cofaj dawnej granicy i nie wchodź na pole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2024-05-13T00:56:56Z</dcterms:modified>
</cp:coreProperties>
</file>