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odmówisz ratunku prowadzonym na śmierć i tym, którzy idą na stracenie;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pojmanych na śmierć; a od tych, którzy idą na stracenie,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te, które na śmierć wiodą, a które ciągną na stracenie, wyzwalać nie przestawaj.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prowadzonych na śmierć, uwolnij idących chwiejnym krokiem na miejsce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wydanych na śmierć, a tych, których się wiedzie na stracenie, zatrzymaj.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skazanych na śmierć, jeśli możesz, zatrzymaj tych, którzy potykają się, idąc na miejsce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 obronę tych, którzy są skazani na śmierć, ratuj wiedzionych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tych, których prowadzą na śmierć, tych, których wiodą na zatracenie, nie odstępuj.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проваджених на смерть і викупи проданих, не щади.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tych, których wleką na śmierć; a gdy się toczą na rzeź – staraj się temu zapobiec.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prowadzonych na śmierć i obyś powstrzymywał tych, którzy chwiejąc się, idą na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pędzonych na śmierć / i odetnij (tzn. uwolnij) wleczonych na ścięcie – nie zwlekaj G, ῥῦσαι ἀγομένους εἰς θάνατον καὶ ἐκπρίου κτεινομένους μὴ φείσῃ, &lt;x&gt;240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2024-05-11T11:38:42Z</dcterms:modified>
</cp:coreProperties>
</file>