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1875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ubóstwo nadciągnie jak włóczęga i niedostatek jak człowiek z tarczą.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2024-05-12T01:57:29Z</dcterms:modified>
</cp:coreProperties>
</file>