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 żużel od srebra, a złotnikowi uda się naczynie.*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25:4&lt;/x&gt; wg G: Uderz w niewypróbowane srebro, a oczyszczone będzie czyste wszystko, τύπτε ἀδόκιμον ἀργύριον καὶ καθαρισθήσεται καθαρὸν ἅπαν.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2024-05-11T08:58:00Z</dcterms:modified>
</cp:coreProperties>
</file>