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przed królem i nie stawaj na miejscu wielkich,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2024-05-12T10:30:30Z</dcterms:modified>
</cp:coreProperties>
</file>