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żniwa, tak nie na miejscu jest cześć* dla głupca.**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(kawod), w odniesieniu do Boga: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1-12 nazywane są Księgą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2024-05-21T22:41:04Z</dcterms:modified>
</cp:coreProperties>
</file>