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obracają się na zawiasach, tak próżniak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obracają się na zawiasach, tak próżniak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się obracają na swoich zawiasach, tak leniwy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drzwi obracają na zawiasach swoich: tak leniwiec na łóżku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drzwi obracają się na zawiasach swoich, tak leniwiec na łóżku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Kręcą się drzwi na zawiasach, a leniwy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obracają się na zawiasach, tak próżniak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obracają się na zawiasach, tak leniwy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się obracają na zawiasach, a leniuch w 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obracają się na swoich zawiasach, a leniwy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двері повертаються на завісі, так лінивий на свому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obracają się na swych zawiasach, a leniwiec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obracają się na swym czopie, a leniwy na swym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2024-05-21T15:31:06Z</dcterms:modified>
</cp:coreProperties>
</file>