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1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jest w swoich oczach mądrzejszy niż siedmiu odpowiadających rozsądnie.*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odpowiadających  ze  znawstwem, w oparciu o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2024-05-21T16:36:08Z</dcterms:modified>
</cp:coreProperties>
</file>