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omamił bliźniego, a potem pyta: Czyż nie żartowałem?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2024-05-22T03:25:59Z</dcterms:modified>
</cp:coreProperties>
</file>