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1"/>
        <w:gridCol w:w="1603"/>
        <w:gridCol w:w="61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głosem okazuje przychylność, nie wierz mu, bo ma w sercu siedem obrzydliwości.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2024-05-21T22:19:40Z</dcterms:modified>
</cp:coreProperties>
</file>