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 lecz jej szkodliwość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pokryta podstępem,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niegodziwość będzie odkryta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zdradliwie bywa pokryta; ale odkryta bywa złość jej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zdradliwie, tego złość będzie odkryta przed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podstępnie kryje nienawiść, to jego złość się wyda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nienawiść ubiera się w szatę pozornej życzliwości, to jednak jej złość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Przebiegle ukrywa swoją nienawiść, lecz jego niegodziwość ujawni się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skryć przez udawanie, ale zło człowieka ujawni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pokryć udawaniem, lecz na zgromadzeniu złość jej się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ховає ворожнечу чинить обману, а розумний на зборах відкриває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nienawiść okrywała obłudą – to jednak jej złość publicznie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bywa zakryta podstępem. Jego zło zostanie odsłonięte w zborze.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2024-05-21T16:12:03Z</dcterms:modified>
</cp:coreProperties>
</file>