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bat, na osła wędzidło, a na grzbiet głupców – kij.*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2024-05-21T23:03:50Z</dcterms:modified>
</cp:coreProperties>
</file>