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równym jemu nie stał się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mu i ty nie był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niemądremu jego głupotą, abyś się nie 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upodobnił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nie stał się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głupcowi według jego głupoty, abyś się nie upodobnił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відповідай безумному на його безумність, щоб ти не став подібним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się nie postawił na równi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żebyś i ty się z nim nie zrównał.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2024-05-22T03:18:08Z</dcterms:modified>
</cp:coreProperties>
</file>