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stał się mu równy.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2024-05-22T01:43:32Z</dcterms:modified>
</cp:coreProperties>
</file>