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mniej rozumu ma rządzący, tym większym jest zdziercą, lecz kto nienawidzi wymuszonych datków, przedłuża (swoje)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Król potrzebujący dochodów wydziera je bogatym, lecz ten, kto nienawidzi niesprawiedliwości, będzie żył przez długi czas G, βασιλεὺς ἐνδεὴς προσόδων μέγας συκοφάντης ὁ δὲ μισῶν ἀδικίαν μακρὸν χρόνον ζήσεται. Gr. tłum. ּ</w:t>
      </w:r>
      <w:r>
        <w:rPr>
          <w:rtl/>
        </w:rPr>
        <w:t>תְבּונֹות</w:t>
      </w:r>
      <w:r>
        <w:rPr>
          <w:rtl w:val="0"/>
        </w:rPr>
        <w:t xml:space="preserve"> (tewunot), rozsądek, jako dochód, πρόσοδος, ּ</w:t>
      </w:r>
      <w:r>
        <w:rPr>
          <w:rtl/>
        </w:rPr>
        <w:t>תְבּואֹות</w:t>
      </w:r>
      <w:r>
        <w:rPr>
          <w:rtl w:val="0"/>
        </w:rPr>
        <w:t xml:space="preserve"> (tewu’ot).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2024-05-21T22:17:06Z</dcterms:modified>
</cp:coreProperties>
</file>