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rządców, lecz człowiek rozsądny wie, jak utrzymać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grzechu ziemi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władców, ale dzięki człowiekowi roztropnemu i rozumnemu będzie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przestępstwa ziemi wiele bywa książąt jej; ale dla człowieka roztropnego i umiejętnego trwałe bywa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ziemie wiele książąt jej, a dla mądrości człowieka i wiadomości tego, co się mówi, przedłuży się żywot książęciu.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bunt w kraju wielu jest władców, a ktoś rozsądny rozważny ład utrwala.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własnej winy kraj ma wielu władców, lecz dzięki rozsądnemu i rozumnemu człowiekowi utrwala się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jest pełen przestępstw, wielu jest władców, lecz dzięki człowiekowi rozumnemu i posiadającemu wiedzę utrwala się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w kraju sprawia, że jest w nim wielu władców, ale człowiek pojętny potrafi zaprowadzić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kraju rośnie liczba jego władców, ale dzięki rozumnemu i doświadczonemu trwa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безбожних повстають суди, а розумний чоловік їх погасить.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buntu w kraju – liczni są jego władcy; a pod mężem rozumnym i doświadczonym trwa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występku krainy wielu jest jej kolejnych książąt, lecz dzięki człowiekowi mającemu rozeznanie i wiedzącemu, co jest słuszne, książę utrzyma się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2024-05-21T21:23:35Z</dcterms:modified>
</cp:coreProperties>
</file>