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– wiele błogosławieństw,* lecz prący do wzbogacenia się nie ujdzie niewinny.**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godny zaufania to wiele błogosławieństw, lecz prący do wzbogacenia się nie ujdzie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człowiek będzie opływał w błogosławieństwa, a kto chce się szybko wzbogacić,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wierny przyczyni błogosławieństwa; ale kto się prędko chce zbogacić, nie bywa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wierny wielce chwalon będzie, lecz kto się prędko chce zbogacić,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szczery obfituje w błogosławieństwa, a pośpieszny w bogaceniu się nie jest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ma obfite błogosławieństwo; kto chce się szybko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wierny doświadczy wiele błogosławieństw, kto szybko chce się wzbogacić,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człowiek obfituje w błogosławieństwa, a kto chce się szybko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prawy [doznaje] wielorakich błogosławieństw, kto prędko chce się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Достовірний чоловік буде дуже благословенний, а поганий не буде без кари.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Rzetelnemu człowiekowi towarzyszy wiele błogosławieństw; a komu spieszno się wzbogacić – ten nie ujdzie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czynów świadczących o wierności zyska wiele błogosławieństw, lecz kto się śpieszy do zdobycia bogactwa, nie pozostanie niewinny.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19:2&lt;/x&gt;; &lt;x&gt;240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2024-05-21T16:59:20Z</dcterms:modified>
</cp:coreProperties>
</file>