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stronniczym;* ** nawet dla kawałka chleba człowiek*** popełni przestępstwo.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Niedobrze jest być stronniczym, </w:t>
      </w:r>
      <w:r>
        <w:rPr>
          <w:rtl/>
        </w:rPr>
        <w:t>לֹא־טֹוב הַּכֵר־ּפָנִים</w:t>
      </w:r>
      <w:r>
        <w:rPr>
          <w:rtl w:val="0"/>
        </w:rPr>
        <w:t xml:space="preserve"> , idiom: rozpoznawać twarze; w w. tapejnoza: Straszne jest bycie stronniczym.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19:15&lt;/x&gt;; &lt;x&gt;50 1:17&lt;/x&gt;; &lt;x&gt;240 18:5&lt;/x&gt;; &lt;x&gt;240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urzędnik (ּ</w:t>
      </w:r>
      <w:r>
        <w:rPr>
          <w:rtl/>
        </w:rPr>
        <w:t>גֶבֶר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2024-05-21T11:51:57Z</dcterms:modified>
</cp:coreProperties>
</file>