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8"/>
        <w:gridCol w:w="1891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Chciwy* wywołuje kłótnię, lecz kto ufa JAHWE, będzie nasycony.**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Chciwy, </w:t>
      </w:r>
      <w:r>
        <w:rPr>
          <w:rtl/>
        </w:rPr>
        <w:t>רְחַב־נֶפֶׁש</w:t>
      </w:r>
      <w:r>
        <w:rPr>
          <w:rtl w:val="0"/>
        </w:rPr>
        <w:t xml:space="preserve"> (rechaw-nefesz), idiom: człowiek o szerokiej duszy, wiele pragnący.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usatysfakcjonowany.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2024-05-21T15:16:52Z</dcterms:modified>
</cp:coreProperties>
</file>