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 postępujący nienagannie niż bogaty przewrotny w swej obłudzie.*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obłudzie : w ten sposób przetłumaczono hbr. liczbę podwójną ּ</w:t>
      </w:r>
      <w:r>
        <w:rPr>
          <w:rtl/>
        </w:rPr>
        <w:t>דְרָכַיִם</w:t>
      </w:r>
      <w:r>
        <w:rPr>
          <w:rtl w:val="0"/>
        </w:rPr>
        <w:t xml:space="preserve"> (derachaim), czyli: podwójne drogi, co może odnosić się do podwójnych norm lub obłudy.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2024-05-21T15:06:31Z</dcterms:modified>
</cp:coreProperties>
</file>