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przestaje z rozpasanymi, przynosi ojcu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2024-05-21T20:33:35Z</dcterms:modified>
</cp:coreProperties>
</file>