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8"/>
        <w:gridCol w:w="1563"/>
        <w:gridCol w:w="62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brak objawienia,* tam lud się rozprzęga;** kto przestrzega Prawa – temu szczęście!***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32:25&lt;/x&gt;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Na pewno nie będzie miał przywódcy naród nieprawy, ale posłuszny Prawu jest najszczęśliwszy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2024-05-13T05:56:08Z</dcterms:modified>
</cp:coreProperties>
</file>