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8"/>
        <w:gridCol w:w="1527"/>
        <w:gridCol w:w="63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dzieli się ze złodziejem, nienawidzi swojej duszy; słyszy przysięgę, ale niczego nie zdradza.*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5:1&lt;/x&gt;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2024-05-12T23:30:14Z</dcterms:modified>
</cp:coreProperties>
</file>