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8"/>
        <w:gridCol w:w="1939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cenniejsza jest ona od pereł, nie dorówna jej nic z twoich pragnień.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2024-05-15T10:40:29Z</dcterms:modified>
</cp:coreProperties>
</file>