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0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drzewem życia* dla tych, którzy się jej uchwycili, a ci, którzy się jej trzymają, dostępują szczęścia.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drzewem życia dla swych miłośników, kto się jej trzyma, dostępuje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drzewem życia dla tych, którzy się jej chwycą; a ci, którzy się jej trzymają, są błogosławieni.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Drzewem żywota jest tym, którzyby się jej chwycili; a którzy się jej trzymają, są błogosławionymi.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Drzewem żywota jest tym, którzy by się jej chwycili: i błogosławiony, który ją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drzewo życia dla tych, co jej strzegą, kto się jej trzyma - szczęśliwy.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drzewem życia dla tych, którzy się jej uchwycili, a ci, którzy się jej trzymają, są uważani za szczęśliwych.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drzewem życia dla tych, którzy się jej uchwycili, ci, którzy się jej trzymają, są szczęśliwi.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jest drzewem życia dla tych, którzy ją osiągnęli, szczęśliwy ten, kto przylgnął do niej!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Drzewem żywota jest ona dla tych, którzy się jej uchwycili, szczęśliwy, kto się jej mocno 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дерево життя для всіх, що її держаться, і тим, що впевнено покладаються на неї, наче на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jest drzewem Życia dla tych, którzy się jej trzymają, a ktokolwiek ją trzyma – został uszczęśliwiony.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Drzewem życia jest dla tych, którzy się jej uchwycili, a ci, którzy się jej mocno trzymają, będą zwani szczęśliwymi.ʼ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3:22&lt;/x&gt;; &lt;x&gt;240 11:30&lt;/x&gt;; &lt;x&gt;240 13:12&lt;/x&gt;; &lt;x&gt;240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2024-05-15T13:01:55Z</dcterms:modified>
</cp:coreProperties>
</file>