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8"/>
        <w:gridCol w:w="6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drzewem życia* dla tych, którzy się jej uchwycili, a ci, którzy się jej trzymają, dostępują szczęścia.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3:22&lt;/x&gt;; &lt;x&gt;240 11:30&lt;/x&gt;; &lt;x&gt;240 13:12&lt;/x&gt;; &lt;x&gt;240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2024-05-15T02:29:13Z</dcterms:modified>
</cp:coreProperties>
</file>