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1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ujdą sprzed twych oczu, mój synu – strzeż rozwagi i ostrożności,*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ostrożności, ּ</w:t>
      </w:r>
      <w:r>
        <w:rPr>
          <w:rtl/>
        </w:rPr>
        <w:t>תּוׁשִּיָה</w:t>
      </w:r>
      <w:r>
        <w:rPr>
          <w:rtl w:val="0"/>
        </w:rPr>
        <w:t xml:space="preserve"> (tuszijja h), lub: zdrowego rozsądku, rozwagi; wg G: rady, βουλή.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2024-05-15T12:12:15Z</dcterms:modified>
</cp:coreProperties>
</file>