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ułożysz się* (do snu), nie będziesz się bał, a gdy zaśniesz, będziesz miał słodki sen.**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ułożysz się : wg G: usiądziesz, κάθῃ.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3:6&lt;/x&gt;; 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2024-05-15T05:10:03Z</dcterms:modified>
</cp:coreProperties>
</file>