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zawiąż je sobie na szyi, wypisz na tablicy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opuszczają miłosierdzie i prawda, przywiąż je do swojej szyi, wypisz je na tablicy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opuszczają; uwiąż je u szyi twojej, napisz je na tablicy serca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opuszczają: obwiń je około szyje twojej i napisz na tablicach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cię nie opuszczą, przymocuj je sobie do szyi, na tablicy serca je wypisz,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i prawda, zawiąż je sobie na szyi, 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prawda niech cię nie opuszczają, zawiąż je sobie na szyi, zapisz je na tablicy swojego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byś zagubił miłość i wierność, zawieś je sobie na szyi,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nie opuszczają cię nigdy! Uwiąż je u swej szyi (wypisz na tablicy serca swego),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Милостині і віри хай не збаракне в тобі, зачіпи ж їх на твоїй шиї, і знайдеш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prawda i miłosierdzie; obwiąż je wokół twojej szyi oraz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lojalna życzliwość i wierność prawdzie. Zawiąż je wokół swej szyi. Napisz je na tablicy swego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2024-05-15T02:47:19Z</dcterms:modified>
</cp:coreProperties>
</file>