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7"/>
        <w:gridCol w:w="2229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dziedziczą chwałę, a głupcy ściągają hańbę.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2024-05-15T02:38:14Z</dcterms:modified>
</cp:coreProperties>
</file>