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 się z Nim na wszystkich swoich drogach, a On prostować będzie twoje ścieżki!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2024-05-15T03:53:33Z</dcterms:modified>
</cp:coreProperties>
</file>