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(darami) swego mienia i z pierwocin wszystkich twych dochodów,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2024-05-15T08:41:13Z</dcterms:modified>
</cp:coreProperties>
</file>