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złorzeczy swemu ojcu i nie błogosławi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ojcu swemu złorzeczy, a matce swojej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ojcu swemu złorzeczy i który matce swej nie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plemię, co ojca przeklina, matce nie chce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złorzeczy ojcu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przeklina swojego ojca, i swojej matce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ludzie, którzy złorzeczą ojcu i nie błogosławią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[Biada] pokoleniu, które przeklina swego ojca, a matce swojej nie błogosławi;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проклинає батька, а матір не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pokoleniu, które złorzeczy swemu ojcu i nie błogosławi swej matce;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złorzeczy nawet swemu ojcu i które nie błogosławi nawet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2024-05-21T02:24:58Z</dcterms:modified>
</cp:coreProperties>
</file>