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jakże wyniosły w swych oczach, o uniesionych powiekach;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2024-05-17T18:21:07Z</dcterms:modified>
</cp:coreProperties>
</file>