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0"/>
        <w:gridCol w:w="1566"/>
        <w:gridCol w:w="6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córki: Daj! Daj!* Trzy** rzeczy są nienasycone, cztery nie powiedzą: Dość!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&lt;x&gt;240 30:15-33&lt;/x&gt; umieszczony jest po &lt;x&gt;240 24:34&lt;/x&gt;; wg G: Pijawka miała trzy bardzo kochane córki, lecz nie cieszyły jej one, a czwarta nie lubiła mówić: Dość, τῇ βδέλλῃ τρεῖς θυγατέρες ἦσαν ἀγαπήσει ἀγαπώμεναι καὶ αἱ τρεῖς αὗται οὐκ ἐνεπίμπλασαν αὐτήν καὶ ἡ τετάρτη οὐκ ἠρκέσθη εἰπεῖν ἱκανόν.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6:161&lt;/x&gt;; &lt;x&gt;250 11:2&lt;/x&gt;; &lt;x&gt;370 1:3-2&lt;/x&gt;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2024-05-20T23:29:21Z</dcterms:modified>
</cp:coreProperties>
</file>