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1"/>
        <w:gridCol w:w="1409"/>
        <w:gridCol w:w="6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szlak orła na niebie, ścieżka węża na skale, kurs okrętu w sercu morza oraz droga mężczyzny do kobiety.*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droga mężczyzny z kobietą, ּ</w:t>
      </w:r>
      <w:r>
        <w:rPr>
          <w:rtl/>
        </w:rPr>
        <w:t>בעַלְמָה וְדֶרְֶךּגֶבֶר</w:t>
      </w:r>
      <w:r>
        <w:rPr>
          <w:rtl w:val="0"/>
        </w:rPr>
        <w:t xml:space="preserve"> ; wg G: drogi mężczyzny w młodości, ὁδοὺς ἀνδρὸς ἐν νεότητι.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2024-05-21T05:20:55Z</dcterms:modified>
</cp:coreProperties>
</file>