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najgłupszy wśród ludzi i nie mam ludzkiego rozumu,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2024-05-17T12:50:44Z</dcterms:modified>
</cp:coreProperties>
</file>